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765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дело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1 ст. 20.25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Джумандыкова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Нурсултана Рашидовича, </w:t>
      </w:r>
      <w:r>
        <w:rPr>
          <w:rStyle w:val="cat-UserDefinedgrp-32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Джумандыков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19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18810554230712246986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Джумандыков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судебное заседание не явился, извещен надлежащим образом, о причинах неявки суд не уведомил, ходатайств не заявлял.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уд рассмотрел дело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Джумандыкова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Н.Р.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Джумандыкова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7rplc-2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18810554230712246986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5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Джумандыкова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Джумандыкова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, отягчающих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7"/>
          <w:szCs w:val="27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8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главой 12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Джумандыкова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Нурсултана Рашидовича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9rplc-30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</w:t>
      </w:r>
      <w:r>
        <w:rPr>
          <w:rFonts w:ascii="Times New Roman" w:eastAsia="Times New Roman" w:hAnsi="Times New Roman" w:cs="Times New Roman"/>
          <w:sz w:val="27"/>
          <w:szCs w:val="27"/>
        </w:rPr>
        <w:t>Ушкин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3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765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КБК </w:t>
      </w:r>
      <w:r>
        <w:rPr>
          <w:rStyle w:val="cat-PhoneNumbergrp-27rplc-41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0412365400665007652420167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20"/>
          <w:szCs w:val="20"/>
        </w:rPr>
        <w:t>каб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105 дома 9 по </w:t>
      </w:r>
      <w:r>
        <w:rPr>
          <w:rStyle w:val="cat-Addressgrp-5rplc-4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4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5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8">
    <w:name w:val="cat-UserDefined grp-32 rplc-8"/>
    <w:basedOn w:val="DefaultParagraphFont"/>
  </w:style>
  <w:style w:type="character" w:customStyle="1" w:styleId="cat-UserDefinedgrp-33rplc-15">
    <w:name w:val="cat-UserDefined grp-33 rplc-15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7rplc-19">
    <w:name w:val="cat-Date grp-7 rplc-19"/>
    <w:basedOn w:val="DefaultParagraphFont"/>
  </w:style>
  <w:style w:type="character" w:customStyle="1" w:styleId="cat-Dategrp-8rplc-23">
    <w:name w:val="cat-Date grp-8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SumInWordsgrp-20rplc-28">
    <w:name w:val="cat-SumInWords grp-20 rplc-28"/>
    <w:basedOn w:val="DefaultParagraphFont"/>
  </w:style>
  <w:style w:type="character" w:customStyle="1" w:styleId="cat-Sumgrp-19rplc-30">
    <w:name w:val="cat-Sum grp-19 rplc-30"/>
    <w:basedOn w:val="DefaultParagraphFont"/>
  </w:style>
  <w:style w:type="character" w:customStyle="1" w:styleId="cat-Dategrp-10rplc-33">
    <w:name w:val="cat-Date grp-10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5rplc-43">
    <w:name w:val="cat-Address grp-5 rplc-43"/>
    <w:basedOn w:val="DefaultParagraphFont"/>
  </w:style>
  <w:style w:type="character" w:customStyle="1" w:styleId="cat-Addressgrp-3rplc-44">
    <w:name w:val="cat-Address grp-3 rplc-44"/>
    <w:basedOn w:val="DefaultParagraphFont"/>
  </w:style>
  <w:style w:type="character" w:customStyle="1" w:styleId="cat-SumInWordsgrp-20rplc-45">
    <w:name w:val="cat-SumInWords grp-20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